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F" w:rsidRDefault="007D6B9D" w:rsidP="000104AF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Helv" w:hAnsi="Helv" w:cs="Helv"/>
          <w:b/>
          <w:bCs/>
          <w:color w:val="000000"/>
          <w:szCs w:val="20"/>
        </w:rPr>
      </w:pPr>
      <w:r>
        <w:rPr>
          <w:rFonts w:ascii="Helv" w:hAnsi="Helv" w:cs="Helv"/>
          <w:b/>
          <w:bCs/>
          <w:color w:val="000000"/>
          <w:szCs w:val="20"/>
        </w:rPr>
        <w:t>IQUAL THEMAPROGRAMMA</w:t>
      </w:r>
    </w:p>
    <w:p w:rsidR="000104AF" w:rsidRDefault="000104AF" w:rsidP="000104AF">
      <w:pPr>
        <w:pStyle w:val="BasistekstKNMT"/>
      </w:pPr>
    </w:p>
    <w:p w:rsidR="000104AF" w:rsidRDefault="000104AF" w:rsidP="000104AF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b/>
          <w:bCs/>
          <w:color w:val="000000"/>
          <w:szCs w:val="20"/>
        </w:rPr>
        <w:t>Programma</w:t>
      </w:r>
      <w:r>
        <w:rPr>
          <w:rFonts w:ascii="Helv" w:hAnsi="Helv" w:cs="Helv"/>
          <w:color w:val="000000"/>
          <w:szCs w:val="20"/>
        </w:rPr>
        <w:br/>
        <w:t xml:space="preserve">18.00 uur </w:t>
      </w:r>
      <w:r>
        <w:rPr>
          <w:rFonts w:ascii="Helv" w:hAnsi="Helv" w:cs="Helv"/>
          <w:color w:val="000000"/>
          <w:szCs w:val="20"/>
        </w:rPr>
        <w:tab/>
      </w:r>
      <w:r>
        <w:rPr>
          <w:rFonts w:ascii="Helv" w:hAnsi="Helv" w:cs="Helv"/>
          <w:color w:val="000000"/>
          <w:szCs w:val="20"/>
        </w:rPr>
        <w:tab/>
        <w:t xml:space="preserve">Ontvangst deelnemers met broodmaaltijd </w:t>
      </w:r>
    </w:p>
    <w:p w:rsidR="000104AF" w:rsidRPr="000104AF" w:rsidRDefault="000104AF" w:rsidP="007D6B9D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br/>
        <w:t xml:space="preserve">19.00 uur </w:t>
      </w:r>
      <w:r>
        <w:rPr>
          <w:rFonts w:ascii="Helv" w:hAnsi="Helv" w:cs="Helv"/>
          <w:color w:val="000000"/>
          <w:szCs w:val="20"/>
        </w:rPr>
        <w:tab/>
      </w:r>
      <w:r w:rsidR="007D6B9D">
        <w:rPr>
          <w:rFonts w:ascii="Helv" w:hAnsi="Helv" w:cs="Helv"/>
          <w:color w:val="000000"/>
          <w:szCs w:val="20"/>
        </w:rPr>
        <w:t xml:space="preserve">   Inhoudelijk onderwerp – verschilt per periode</w:t>
      </w:r>
    </w:p>
    <w:p w:rsidR="000104AF" w:rsidRDefault="000104AF" w:rsidP="000104AF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Cs w:val="20"/>
        </w:rPr>
      </w:pPr>
    </w:p>
    <w:p w:rsidR="000104AF" w:rsidRDefault="000104AF" w:rsidP="000104AF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 xml:space="preserve">20.00 uur </w:t>
      </w:r>
      <w:r>
        <w:rPr>
          <w:rFonts w:ascii="Helv" w:hAnsi="Helv" w:cs="Helv"/>
          <w:color w:val="000000"/>
          <w:szCs w:val="20"/>
        </w:rPr>
        <w:tab/>
      </w:r>
      <w:r>
        <w:rPr>
          <w:rFonts w:ascii="Helv" w:hAnsi="Helv" w:cs="Helv"/>
          <w:color w:val="000000"/>
          <w:szCs w:val="20"/>
        </w:rPr>
        <w:tab/>
        <w:t>Pauze</w:t>
      </w:r>
    </w:p>
    <w:p w:rsidR="000104AF" w:rsidRDefault="000104AF" w:rsidP="000104AF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Helv" w:hAnsi="Helv" w:cs="Helv"/>
          <w:i/>
          <w:iCs/>
          <w:color w:val="000000"/>
          <w:szCs w:val="20"/>
        </w:rPr>
      </w:pPr>
    </w:p>
    <w:p w:rsidR="000104AF" w:rsidRPr="000104AF" w:rsidRDefault="000104AF" w:rsidP="000104AF">
      <w:pPr>
        <w:tabs>
          <w:tab w:val="left" w:pos="1985"/>
        </w:tabs>
        <w:autoSpaceDE w:val="0"/>
        <w:autoSpaceDN w:val="0"/>
        <w:adjustRightInd w:val="0"/>
        <w:spacing w:line="240" w:lineRule="auto"/>
        <w:ind w:left="2124" w:hanging="2124"/>
        <w:rPr>
          <w:rFonts w:ascii="Helv" w:hAnsi="Helv" w:cs="Helv"/>
          <w:iCs/>
          <w:color w:val="000000"/>
          <w:szCs w:val="20"/>
        </w:rPr>
      </w:pPr>
      <w:r w:rsidRPr="000104AF">
        <w:rPr>
          <w:rFonts w:ascii="Helv" w:hAnsi="Helv" w:cs="Helv"/>
          <w:iCs/>
          <w:color w:val="000000"/>
          <w:szCs w:val="20"/>
        </w:rPr>
        <w:t xml:space="preserve">20.30 uur </w:t>
      </w:r>
      <w:r>
        <w:rPr>
          <w:rFonts w:ascii="Helv" w:hAnsi="Helv" w:cs="Helv"/>
          <w:iCs/>
          <w:color w:val="000000"/>
          <w:szCs w:val="20"/>
        </w:rPr>
        <w:tab/>
      </w:r>
      <w:r>
        <w:rPr>
          <w:rFonts w:ascii="Helv" w:hAnsi="Helv" w:cs="Helv"/>
          <w:iCs/>
          <w:color w:val="000000"/>
          <w:szCs w:val="20"/>
        </w:rPr>
        <w:tab/>
      </w:r>
      <w:r>
        <w:rPr>
          <w:rFonts w:ascii="Helv" w:hAnsi="Helv" w:cs="Helv"/>
          <w:iCs/>
          <w:color w:val="000000"/>
          <w:szCs w:val="20"/>
        </w:rPr>
        <w:tab/>
      </w:r>
      <w:r w:rsidR="007D6B9D">
        <w:rPr>
          <w:rFonts w:ascii="Helv" w:hAnsi="Helv" w:cs="Helv"/>
          <w:color w:val="000000"/>
          <w:szCs w:val="20"/>
        </w:rPr>
        <w:t>Inhoudelijk onderwerp – verschilt per periode</w:t>
      </w:r>
    </w:p>
    <w:p w:rsidR="000104AF" w:rsidRDefault="000104AF" w:rsidP="000104AF">
      <w:pPr>
        <w:pStyle w:val="BasistekstKNMT"/>
        <w:rPr>
          <w:rFonts w:ascii="Helv" w:hAnsi="Helv" w:cs="Helv"/>
          <w:color w:val="000000"/>
          <w:szCs w:val="20"/>
        </w:rPr>
      </w:pPr>
    </w:p>
    <w:p w:rsidR="00CB5FF1" w:rsidRPr="000347F6" w:rsidRDefault="000104AF" w:rsidP="000104AF">
      <w:pPr>
        <w:pStyle w:val="BasistekstKNMT"/>
      </w:pPr>
      <w:r>
        <w:rPr>
          <w:rFonts w:ascii="Helv" w:hAnsi="Helv" w:cs="Helv"/>
          <w:color w:val="000000"/>
          <w:szCs w:val="20"/>
        </w:rPr>
        <w:t xml:space="preserve">21.30 uur </w:t>
      </w:r>
      <w:r>
        <w:rPr>
          <w:rFonts w:ascii="Helv" w:hAnsi="Helv" w:cs="Helv"/>
          <w:color w:val="000000"/>
          <w:szCs w:val="20"/>
        </w:rPr>
        <w:tab/>
      </w:r>
      <w:bookmarkStart w:id="0" w:name="_GoBack"/>
      <w:bookmarkEnd w:id="0"/>
      <w:r>
        <w:rPr>
          <w:rFonts w:ascii="Helv" w:hAnsi="Helv" w:cs="Helv"/>
          <w:color w:val="000000"/>
          <w:szCs w:val="20"/>
        </w:rPr>
        <w:tab/>
      </w:r>
      <w:r w:rsidR="007D6B9D">
        <w:rPr>
          <w:rFonts w:ascii="Helv" w:hAnsi="Helv" w:cs="Helv"/>
          <w:color w:val="000000"/>
          <w:szCs w:val="20"/>
        </w:rPr>
        <w:t>E</w:t>
      </w:r>
      <w:r>
        <w:rPr>
          <w:rFonts w:ascii="Helv" w:hAnsi="Helv" w:cs="Helv"/>
          <w:color w:val="000000"/>
          <w:szCs w:val="20"/>
        </w:rPr>
        <w:t>inde bijeenkomst</w:t>
      </w:r>
    </w:p>
    <w:sectPr w:rsidR="00CB5FF1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AF" w:rsidRPr="000347F6" w:rsidRDefault="000104AF" w:rsidP="000347F6">
      <w:pPr>
        <w:pStyle w:val="Voettekst"/>
      </w:pPr>
    </w:p>
  </w:endnote>
  <w:endnote w:type="continuationSeparator" w:id="0">
    <w:p w:rsidR="000104AF" w:rsidRPr="000347F6" w:rsidRDefault="000104AF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AF" w:rsidRPr="000347F6" w:rsidRDefault="000104AF" w:rsidP="000347F6">
      <w:pPr>
        <w:pStyle w:val="Voettekst"/>
      </w:pPr>
    </w:p>
  </w:footnote>
  <w:footnote w:type="continuationSeparator" w:id="0">
    <w:p w:rsidR="000104AF" w:rsidRPr="000347F6" w:rsidRDefault="000104AF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F"/>
    <w:rsid w:val="00004562"/>
    <w:rsid w:val="00006237"/>
    <w:rsid w:val="0000663D"/>
    <w:rsid w:val="000104AF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D6B9D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CC16-E491-428D-9888-5AC792E5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2</cp:revision>
  <cp:lastPrinted>2009-10-06T11:51:00Z</cp:lastPrinted>
  <dcterms:created xsi:type="dcterms:W3CDTF">2018-06-19T10:25:00Z</dcterms:created>
  <dcterms:modified xsi:type="dcterms:W3CDTF">2018-06-19T10:25:00Z</dcterms:modified>
</cp:coreProperties>
</file>